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3D1F9C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групи № 1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3D1F9C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D1F9C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вул. Л</w:t>
      </w:r>
      <w:r w:rsidR="003D1F9C">
        <w:rPr>
          <w:rFonts w:ascii="Times New Roman" w:eastAsia="Times New Roman" w:hAnsi="Times New Roman"/>
          <w:sz w:val="28"/>
          <w:szCs w:val="28"/>
          <w:lang w:eastAsia="ru-RU"/>
        </w:rPr>
        <w:t>окомотивна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4A1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3D1F9C" w:rsidRPr="003D1F9C">
        <w:rPr>
          <w:rFonts w:ascii="Times New Roman" w:eastAsia="Times New Roman" w:hAnsi="Times New Roman"/>
          <w:sz w:val="28"/>
          <w:szCs w:val="28"/>
          <w:lang w:eastAsia="ru-RU"/>
        </w:rPr>
        <w:t>UA-2021-05-17-007468-b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3D1F9C">
        <w:rPr>
          <w:rFonts w:ascii="Times New Roman" w:hAnsi="Times New Roman"/>
          <w:sz w:val="28"/>
          <w:szCs w:val="28"/>
        </w:rPr>
        <w:t xml:space="preserve">групи № 1 </w:t>
      </w:r>
      <w:r w:rsidR="00E15764">
        <w:rPr>
          <w:rFonts w:ascii="Times New Roman" w:hAnsi="Times New Roman"/>
          <w:sz w:val="28"/>
          <w:szCs w:val="28"/>
        </w:rPr>
        <w:t>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3D1F9C">
        <w:rPr>
          <w:rFonts w:ascii="Times New Roman" w:hAnsi="Times New Roman"/>
          <w:sz w:val="28"/>
          <w:szCs w:val="28"/>
        </w:rPr>
        <w:t>96</w:t>
      </w:r>
      <w:r w:rsidR="002C4A12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454BD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3D1F9C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3D1F9C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D1F9C">
        <w:rPr>
          <w:rFonts w:ascii="Times New Roman" w:eastAsia="Times New Roman" w:hAnsi="Times New Roman"/>
          <w:sz w:val="28"/>
          <w:szCs w:val="28"/>
          <w:lang w:eastAsia="ru-RU"/>
        </w:rPr>
        <w:t>145 421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1F9C">
        <w:rPr>
          <w:rFonts w:ascii="Times New Roman" w:eastAsia="Times New Roman" w:hAnsi="Times New Roman"/>
          <w:sz w:val="28"/>
          <w:szCs w:val="28"/>
          <w:lang w:eastAsia="ru-RU"/>
        </w:rPr>
        <w:t>145 421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C4A12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3D1F9C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5455E"/>
    <w:rsid w:val="00967420"/>
    <w:rsid w:val="009A09BD"/>
    <w:rsid w:val="009B34A2"/>
    <w:rsid w:val="009F2D9D"/>
    <w:rsid w:val="009F610E"/>
    <w:rsid w:val="00A200A7"/>
    <w:rsid w:val="00A614DA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AE18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1645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54</cp:revision>
  <cp:lastPrinted>2021-03-22T13:14:00Z</cp:lastPrinted>
  <dcterms:created xsi:type="dcterms:W3CDTF">2021-03-17T12:08:00Z</dcterms:created>
  <dcterms:modified xsi:type="dcterms:W3CDTF">2021-05-17T12:20:00Z</dcterms:modified>
</cp:coreProperties>
</file>